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Celebrity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Gomez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Bebe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Rexha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Taylor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Florida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Brenda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Sheeran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Shawn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Petricca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Ponsier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Mendes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Selena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Gaga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Nicholas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Christina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Bruno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Lady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Cyrus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Harry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Dylan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David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Bowie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Katy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Noah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Aguilera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Calvin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Sartorius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Jacob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Celine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Houston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Georgia 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Styles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Whitney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Singers</dc:title>
  <dcterms:created xsi:type="dcterms:W3CDTF">2021-10-11T03:03:33Z</dcterms:created>
  <dcterms:modified xsi:type="dcterms:W3CDTF">2021-10-11T03:03:33Z</dcterms:modified>
</cp:coreProperties>
</file>