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Celebrity Word Scramble</w:t>
      </w:r>
    </w:p>
    <w:p>
      <w:pPr>
        <w:pStyle w:val="Questions"/>
      </w:pPr>
      <w:r>
        <w:t xml:space="preserve">1. KMI RADSHNAKAI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LNELE EESGNERED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3. HAGNNNCI UTMAT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4. TMO IREUSC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ADBR PITT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6. NEFIRNJE WCEAENLR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UHGH NACKMAJ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8. INKI ANIMJ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DEEAL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LLIW MSHIT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IFSOA REVGAAR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TOAYRL TFWSI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13. TJNUIS EIBREB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14. LEINAAT OTPRNAM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15. SHRIC EOWRMHHST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OERBRT ODYEWN RJ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17. EEIRFNJN NNSTIOA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18. MAME ONWSAT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19. RAOCNEM ZIDA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IOHWOP DOGLERGB </w:t>
      </w:r>
      <w:r>
        <w:rPr>
          <w:u w:val="single"/>
        </w:rPr>
        <w:t xml:space="preserve">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Celebrity Word Scramble</dc:title>
  <dcterms:created xsi:type="dcterms:W3CDTF">2021-10-11T03:03:02Z</dcterms:created>
  <dcterms:modified xsi:type="dcterms:W3CDTF">2021-10-11T03:03:02Z</dcterms:modified>
</cp:coreProperties>
</file>