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Celebs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Chris Evans    </w:t>
      </w:r>
      <w:r>
        <w:t xml:space="preserve">   Chris Pratt    </w:t>
      </w:r>
      <w:r>
        <w:t xml:space="preserve">   Jennifer Lawrence    </w:t>
      </w:r>
      <w:r>
        <w:t xml:space="preserve">   Shailene Woodley    </w:t>
      </w:r>
      <w:r>
        <w:t xml:space="preserve">   Theo James    </w:t>
      </w:r>
      <w:r>
        <w:t xml:space="preserve">   Liam Hemsworth    </w:t>
      </w:r>
      <w:r>
        <w:t xml:space="preserve">   Jake Short    </w:t>
      </w:r>
      <w:r>
        <w:t xml:space="preserve">   Paris Berelc    </w:t>
      </w:r>
      <w:r>
        <w:t xml:space="preserve">   Billy Unger    </w:t>
      </w:r>
      <w:r>
        <w:t xml:space="preserve">   Spencer Boldman    </w:t>
      </w:r>
      <w:r>
        <w:t xml:space="preserve">   Olivia Holt    </w:t>
      </w:r>
      <w:r>
        <w:t xml:space="preserve">   Kelli Berglund    </w:t>
      </w:r>
      <w:r>
        <w:t xml:space="preserve">   Selena Gomez    </w:t>
      </w:r>
      <w:r>
        <w:t xml:space="preserve">   Taylor Swift    </w:t>
      </w:r>
      <w:r>
        <w:t xml:space="preserve">   Blake Gray    </w:t>
      </w:r>
      <w:r>
        <w:t xml:space="preserve">   Aaron Carpenter    </w:t>
      </w:r>
      <w:r>
        <w:t xml:space="preserve">   Cameron Dallas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Celebs</dc:title>
  <dcterms:created xsi:type="dcterms:W3CDTF">2021-10-11T03:03:15Z</dcterms:created>
  <dcterms:modified xsi:type="dcterms:W3CDTF">2021-10-11T03:03:15Z</dcterms:modified>
</cp:coreProperties>
</file>