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Celis Weihnachten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 hat eine rot leuchtende Nase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kommt der Weihnachtsmann in die Häuser der Menschen?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backt man zu Weihnachten?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Von wem ist das Lied Driving home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wünschten wir uns an Weihnachten?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Wer spielt in deinem Lieblingsfilm die Hauptrolle?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Ihr sagt das alle falsch: Es heißt Houhouhou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ist mein Lieblingsfilm?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ist an Weihnachten wirklich das beste?  xd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ist grün und mit Kugeln behangen?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Laut der Legende hat Celina Bauer folgendes Körperteil des Christkindes gesehen?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Wer trägt rote Klamotten und hat einen langen weißen Bart?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Um frühestens 18 Uhr gibt es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Was ist unser Weihnachtsfilm?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Weihnachten ist das Fest der 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an mir ist überdurchschnittlich groß?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Celis Weihnachten</dc:title>
  <dcterms:created xsi:type="dcterms:W3CDTF">2021-10-11T03:04:31Z</dcterms:created>
  <dcterms:modified xsi:type="dcterms:W3CDTF">2021-10-11T03:04:31Z</dcterms:modified>
</cp:coreProperties>
</file>