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organism    </w:t>
      </w:r>
      <w:r>
        <w:t xml:space="preserve">   nanometre    </w:t>
      </w:r>
      <w:r>
        <w:t xml:space="preserve">   micrometre    </w:t>
      </w:r>
      <w:r>
        <w:t xml:space="preserve">   dna    </w:t>
      </w:r>
      <w:r>
        <w:t xml:space="preserve">   chlorophyll    </w:t>
      </w:r>
      <w:r>
        <w:t xml:space="preserve">   magnification    </w:t>
      </w:r>
      <w:r>
        <w:t xml:space="preserve">   structure    </w:t>
      </w:r>
      <w:r>
        <w:t xml:space="preserve">   mitochondria    </w:t>
      </w:r>
      <w:r>
        <w:t xml:space="preserve">   ribosomes    </w:t>
      </w:r>
      <w:r>
        <w:t xml:space="preserve">   cytoplasm    </w:t>
      </w:r>
      <w:r>
        <w:t xml:space="preserve">   nucleus    </w:t>
      </w:r>
      <w:r>
        <w:t xml:space="preserve">   microscope    </w:t>
      </w:r>
      <w:r>
        <w:t xml:space="preserve">   prokaryotic    </w:t>
      </w:r>
      <w:r>
        <w:t xml:space="preserve">   plasmid    </w:t>
      </w:r>
      <w:r>
        <w:t xml:space="preserve">   daughter cell    </w:t>
      </w:r>
      <w:r>
        <w:t xml:space="preserve">   specialised    </w:t>
      </w:r>
      <w:r>
        <w:t xml:space="preserve">   mutation    </w:t>
      </w:r>
      <w:r>
        <w:t xml:space="preserve">   malignant    </w:t>
      </w:r>
      <w:r>
        <w:t xml:space="preserve">   benign    </w:t>
      </w:r>
      <w:r>
        <w:t xml:space="preserve">   embryonic    </w:t>
      </w:r>
      <w:r>
        <w:t xml:space="preserve">   stem cell    </w:t>
      </w:r>
      <w:r>
        <w:t xml:space="preserve">   umbilical cord    </w:t>
      </w:r>
      <w:r>
        <w:t xml:space="preserve">   therapeutic cloning    </w:t>
      </w:r>
      <w:r>
        <w:t xml:space="preserve">   differentiation    </w:t>
      </w:r>
      <w:r>
        <w:t xml:space="preserve">   zygote    </w:t>
      </w:r>
      <w:r>
        <w:t xml:space="preserve">   placenta    </w:t>
      </w:r>
      <w:r>
        <w:t xml:space="preserve">   mitosis    </w:t>
      </w:r>
      <w:r>
        <w:t xml:space="preserve">   gamete    </w:t>
      </w:r>
      <w:r>
        <w:t xml:space="preserve">   aerobic    </w:t>
      </w:r>
      <w:r>
        <w:t xml:space="preserve">   active transport    </w:t>
      </w:r>
      <w:r>
        <w:t xml:space="preserve">   respiration    </w:t>
      </w:r>
      <w:r>
        <w:t xml:space="preserve">   anaerobic    </w:t>
      </w:r>
      <w:r>
        <w:t xml:space="preserve">   antibiotic    </w:t>
      </w:r>
      <w:r>
        <w:t xml:space="preserve">   antiseptic    </w:t>
      </w:r>
      <w:r>
        <w:t xml:space="preserve">   diffusion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Biology</dc:title>
  <dcterms:created xsi:type="dcterms:W3CDTF">2021-10-11T03:03:47Z</dcterms:created>
  <dcterms:modified xsi:type="dcterms:W3CDTF">2021-10-11T03:03:47Z</dcterms:modified>
</cp:coreProperties>
</file>