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Exports proteins, makes steroids, and destroys toxic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Uses energy from the sun to make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Controls activity in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proteins.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site of cellular respiration.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Supports and protects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Controls what goes in and out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storage.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Packages and modifies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Provides a medium for chemical reactions to take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Breaks down food, bacteria, and worn out cell parts for the cell.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Crossword Puzzle</dc:title>
  <dcterms:created xsi:type="dcterms:W3CDTF">2021-10-11T03:05:11Z</dcterms:created>
  <dcterms:modified xsi:type="dcterms:W3CDTF">2021-10-11T03:05:11Z</dcterms:modified>
</cp:coreProperties>
</file>