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Lymphocytes    </w:t>
      </w:r>
      <w:r>
        <w:t xml:space="preserve">   Tumor    </w:t>
      </w:r>
      <w:r>
        <w:t xml:space="preserve">   Mutation    </w:t>
      </w:r>
      <w:r>
        <w:t xml:space="preserve">   Cancer    </w:t>
      </w:r>
      <w:r>
        <w:t xml:space="preserve">   Replication    </w:t>
      </w:r>
      <w:r>
        <w:t xml:space="preserve">   homologous chromosomes    </w:t>
      </w:r>
      <w:r>
        <w:t xml:space="preserve">   Crossing Over    </w:t>
      </w:r>
      <w:r>
        <w:t xml:space="preserve">   Telophase    </w:t>
      </w:r>
      <w:r>
        <w:t xml:space="preserve">   Spindle Fiber    </w:t>
      </w:r>
      <w:r>
        <w:t xml:space="preserve">   Gamete    </w:t>
      </w:r>
      <w:r>
        <w:t xml:space="preserve">   Somatic Cell    </w:t>
      </w:r>
      <w:r>
        <w:t xml:space="preserve">   Prophase    </w:t>
      </w:r>
      <w:r>
        <w:t xml:space="preserve">   Mitosis    </w:t>
      </w:r>
      <w:r>
        <w:t xml:space="preserve">   Metaphase    </w:t>
      </w:r>
      <w:r>
        <w:t xml:space="preserve">   Meiosis    </w:t>
      </w:r>
      <w:r>
        <w:t xml:space="preserve">   Cytokinesis    </w:t>
      </w:r>
      <w:r>
        <w:t xml:space="preserve">   Anaphase    </w:t>
      </w:r>
      <w:r>
        <w:t xml:space="preserve">   Sister Chromatids    </w:t>
      </w:r>
      <w:r>
        <w:t xml:space="preserve">   Haploid    </w:t>
      </w:r>
      <w:r>
        <w:t xml:space="preserve">   Diploid    </w:t>
      </w:r>
      <w:r>
        <w:t xml:space="preserve">   Centromere    </w:t>
      </w:r>
      <w:r>
        <w:t xml:space="preserve">   Cell Cycle    </w:t>
      </w:r>
      <w:r>
        <w:t xml:space="preserve">   Binary Fission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Cycle</dc:title>
  <dcterms:created xsi:type="dcterms:W3CDTF">2021-10-11T03:04:16Z</dcterms:created>
  <dcterms:modified xsi:type="dcterms:W3CDTF">2021-10-11T03:04:16Z</dcterms:modified>
</cp:coreProperties>
</file>