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Cell Division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Biologists described the life of a cell as one cell division after another separated by an "in-between" period of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Spindle fibers extend from a region called the centrosome, where tiny paried structures are located.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Second phase of mitosis, is generally the shortest.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Genetic information is bundled into packages of DNA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Third phase of mitosis, begins when sister chromatids separate and begin to move apart.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second stage, the division of the cytoplasm.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fourth and final phase of mitosis.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Duplicated strands of the DNA molecule canbe seen to be attached along their length at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stage of the process,division of the cell nucleus.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phase of mitosis, usually the longest and may take up half of the total time required to complete mitosis.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Each DNA strand in the duplicated chromosome is referred to as a sister chromatid.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chromosomes in eukaryotic cells form a close association with histones, a type of protein.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Cell Division</dc:title>
  <dcterms:created xsi:type="dcterms:W3CDTF">2021-10-11T03:04:06Z</dcterms:created>
  <dcterms:modified xsi:type="dcterms:W3CDTF">2021-10-11T03:04:06Z</dcterms:modified>
</cp:coreProperties>
</file>