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 Division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Nuclei    </w:t>
      </w:r>
      <w:r>
        <w:t xml:space="preserve">   Chromatids    </w:t>
      </w:r>
      <w:r>
        <w:t xml:space="preserve">   nucleolus    </w:t>
      </w:r>
      <w:r>
        <w:t xml:space="preserve">   Nucleus    </w:t>
      </w:r>
      <w:r>
        <w:t xml:space="preserve">   Division    </w:t>
      </w:r>
      <w:r>
        <w:t xml:space="preserve">   DNA    </w:t>
      </w:r>
      <w:r>
        <w:t xml:space="preserve">   Daughter Cell    </w:t>
      </w:r>
      <w:r>
        <w:t xml:space="preserve">   Cells    </w:t>
      </w:r>
      <w:r>
        <w:t xml:space="preserve">   Centromere    </w:t>
      </w:r>
      <w:r>
        <w:t xml:space="preserve">   Centriole    </w:t>
      </w:r>
      <w:r>
        <w:t xml:space="preserve">   Telophase    </w:t>
      </w:r>
      <w:r>
        <w:t xml:space="preserve">   anaphase    </w:t>
      </w:r>
      <w:r>
        <w:t xml:space="preserve">   metaphase    </w:t>
      </w:r>
      <w:r>
        <w:t xml:space="preserve">   prophase    </w:t>
      </w:r>
      <w:r>
        <w:t xml:space="preserve">   Cytokinesis    </w:t>
      </w:r>
      <w:r>
        <w:t xml:space="preserve">   Chromosome    </w:t>
      </w:r>
      <w:r>
        <w:t xml:space="preserve">   mitosis    </w:t>
      </w:r>
      <w:r>
        <w:t xml:space="preserve">   interphase    </w:t>
      </w:r>
      <w:r>
        <w:t xml:space="preserve">   Replication    </w:t>
      </w:r>
      <w:r>
        <w:t xml:space="preserve">   Cell Cycle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Division </dc:title>
  <dcterms:created xsi:type="dcterms:W3CDTF">2021-10-11T03:04:19Z</dcterms:created>
  <dcterms:modified xsi:type="dcterms:W3CDTF">2021-10-11T03:04:19Z</dcterms:modified>
</cp:coreProperties>
</file>