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Cell Division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Anaphase    </w:t>
      </w:r>
      <w:r>
        <w:t xml:space="preserve">   Asexual    </w:t>
      </w:r>
      <w:r>
        <w:t xml:space="preserve">   Budding    </w:t>
      </w:r>
      <w:r>
        <w:t xml:space="preserve">   Centrioles    </w:t>
      </w:r>
      <w:r>
        <w:t xml:space="preserve">   Centromeres    </w:t>
      </w:r>
      <w:r>
        <w:t xml:space="preserve">   chromatid    </w:t>
      </w:r>
      <w:r>
        <w:t xml:space="preserve">   Chromosomes    </w:t>
      </w:r>
      <w:r>
        <w:t xml:space="preserve">   Cuttings    </w:t>
      </w:r>
      <w:r>
        <w:t xml:space="preserve">   Daughter cells    </w:t>
      </w:r>
      <w:r>
        <w:t xml:space="preserve">   Fission    </w:t>
      </w:r>
      <w:r>
        <w:t xml:space="preserve">   Interphase    </w:t>
      </w:r>
      <w:r>
        <w:t xml:space="preserve">   Meiosis    </w:t>
      </w:r>
      <w:r>
        <w:t xml:space="preserve">   Metaphase    </w:t>
      </w:r>
      <w:r>
        <w:t xml:space="preserve">   Mitosis    </w:t>
      </w:r>
      <w:r>
        <w:t xml:space="preserve">   Nucleus    </w:t>
      </w:r>
      <w:r>
        <w:t xml:space="preserve">   Prophase    </w:t>
      </w:r>
      <w:r>
        <w:t xml:space="preserve">   Sexual    </w:t>
      </w:r>
      <w:r>
        <w:t xml:space="preserve">   Telophase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Division</dc:title>
  <dcterms:created xsi:type="dcterms:W3CDTF">2021-10-11T03:04:26Z</dcterms:created>
  <dcterms:modified xsi:type="dcterms:W3CDTF">2021-10-11T03:04:26Z</dcterms:modified>
</cp:coreProperties>
</file>