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Cell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Interphase    </w:t>
      </w:r>
      <w:r>
        <w:t xml:space="preserve">   Anaphase    </w:t>
      </w:r>
      <w:r>
        <w:t xml:space="preserve">   Gametic Cell    </w:t>
      </w:r>
      <w:r>
        <w:t xml:space="preserve">   Somatic Cell    </w:t>
      </w:r>
      <w:r>
        <w:t xml:space="preserve">   Cancer    </w:t>
      </w:r>
      <w:r>
        <w:t xml:space="preserve">   Tumor Suppressors    </w:t>
      </w:r>
      <w:r>
        <w:t xml:space="preserve">   Protooncogenes    </w:t>
      </w:r>
      <w:r>
        <w:t xml:space="preserve">   Checkpoint    </w:t>
      </w:r>
      <w:r>
        <w:t xml:space="preserve">   Cyclins    </w:t>
      </w:r>
      <w:r>
        <w:t xml:space="preserve">   Metaphase Plate    </w:t>
      </w:r>
      <w:r>
        <w:t xml:space="preserve">   Kinectochore    </w:t>
      </w:r>
      <w:r>
        <w:t xml:space="preserve">   Mitotic Spindle    </w:t>
      </w:r>
      <w:r>
        <w:t xml:space="preserve">   Aneuploid    </w:t>
      </w:r>
      <w:r>
        <w:t xml:space="preserve">   Centromere    </w:t>
      </w:r>
      <w:r>
        <w:t xml:space="preserve">   Chromatid    </w:t>
      </w:r>
      <w:r>
        <w:t xml:space="preserve">   Cytokinesis    </w:t>
      </w:r>
      <w:r>
        <w:t xml:space="preserve">   Restriction Point    </w:t>
      </w:r>
      <w:r>
        <w:t xml:space="preserve">   Cell Cycle    </w:t>
      </w:r>
      <w:r>
        <w:t xml:space="preserve">   Meiosis    </w:t>
      </w:r>
      <w:r>
        <w:t xml:space="preserve">   Mitosis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terms:created xsi:type="dcterms:W3CDTF">2021-10-11T03:04:03Z</dcterms:created>
  <dcterms:modified xsi:type="dcterms:W3CDTF">2021-10-11T03:04:03Z</dcterms:modified>
</cp:coreProperties>
</file>