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 Division - Ch. 10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splitting of one cell into two; occurs after the phases of mitosis are complete; the process of cytokinesis is different in plant and animal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Tiny paired structures where spindles come from to attach to the centromere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events where a cell grows, prepares for division and divides to form two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Third event of mitosis; the chromosomes separate and move along spindle fibers to opposite ends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Proteins that regulate the timing of the cell cycle; these proteins are inside and outside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described phase of mitosis, takes the longest, the genetic material inside the nucleus condenses and the duplicated chromosomes become visible. Outside the nucleus, a spindle starts to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phase of mitosis; the centromere of the duplicated chromosomes line up across the center of the cell. Spindle fibers connect the centromere of each chromosome to the the two poles of the spindle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Proteins that stimulate the growth and division of cells; especially important proteins during embryonic development and wound 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cell cycle where the cell grows, DNA replicates, and the organelles and molecules produced for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by which a cell divides into two daughter cells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Offspring produced by sexual reproduction inherit some of their genetic information from each parent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production of genetically identical offspring from a single parent is known as asexual reproduction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mass of cells; can be benign which means the mass doesn't spread; or malignant which means the mass will spread and start new tumors in other areas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DNA, genetic information, that is bundled and packaged in the cell in preparation for cell division (rather than being in long strands of chromatin)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fourth and final phase of mitosis; the chromosomes, which were distinct and condensed, begin to spread out into a tangle of chromatin; the nuclear envelope re-forms around each cluster of chromosomes . the spindle breaks apart and a nucleolus becomes visible in each daughter nucleus. Mitosis is complete.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duplicated strands of DNA attach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duplicated strands of DNA, sometimes the two strands are referred to sister chromatids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mass of body cells that do not respond to the signals that regulate the growth of most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process of programmed cell death; cells end their life cycle in one of two ways: damage or programmed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Duplication of the cell's genetic information which is described by four phases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DNA exists in the nucleolus in chromatin form; "beads on a string" the beads are histone proteins and the the string is the DNA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 - Ch. 10 Biology</dc:title>
  <dcterms:created xsi:type="dcterms:W3CDTF">2021-10-11T03:04:31Z</dcterms:created>
  <dcterms:modified xsi:type="dcterms:W3CDTF">2021-10-11T03:04:31Z</dcterms:modified>
</cp:coreProperties>
</file>