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Cell Division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Chromosomes with the same size, types of genes and in same location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Strands of replicated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Chromosomes align at center of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Cytoplasm is split and two new daughter cell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Chromosomes condense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Sperm and egg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Sister chromatin separate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Part of replicated chromosomes; spindle fibers attach at this location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Occurs in reproductive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Goes away during prophase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Cells with one set of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Occurs in skin, nails, muscles, bones,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Cells with two sets of chromosomes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Condensed genetic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 nuclei are formed on each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Longest stage in cell division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 Crossword</dc:title>
  <dcterms:created xsi:type="dcterms:W3CDTF">2021-10-11T03:04:24Z</dcterms:created>
  <dcterms:modified xsi:type="dcterms:W3CDTF">2021-10-11T03:04:24Z</dcterms:modified>
</cp:coreProperties>
</file>