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Cell Division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Nuclei    </w:t>
      </w:r>
      <w:r>
        <w:t xml:space="preserve">   Diploid    </w:t>
      </w:r>
      <w:r>
        <w:t xml:space="preserve">   Haploid    </w:t>
      </w:r>
      <w:r>
        <w:t xml:space="preserve">   DaughterCells    </w:t>
      </w:r>
      <w:r>
        <w:t xml:space="preserve">   Division    </w:t>
      </w:r>
      <w:r>
        <w:t xml:space="preserve">   PMAT    </w:t>
      </w:r>
      <w:r>
        <w:t xml:space="preserve">   Mitosis    </w:t>
      </w:r>
      <w:r>
        <w:t xml:space="preserve">   Meiosis    </w:t>
      </w:r>
      <w:r>
        <w:t xml:space="preserve">   Chromatid    </w:t>
      </w:r>
      <w:r>
        <w:t xml:space="preserve">   Chromatin    </w:t>
      </w:r>
      <w:r>
        <w:t xml:space="preserve">   Centromere    </w:t>
      </w:r>
      <w:r>
        <w:t xml:space="preserve">   Chromosomes    </w:t>
      </w:r>
      <w:r>
        <w:t xml:space="preserve">   Cytokinesis    </w:t>
      </w:r>
      <w:r>
        <w:t xml:space="preserve">   Anaphase    </w:t>
      </w:r>
      <w:r>
        <w:t xml:space="preserve">   Telophase    </w:t>
      </w:r>
      <w:r>
        <w:t xml:space="preserve">   Interphase    </w:t>
      </w:r>
      <w:r>
        <w:t xml:space="preserve">   Metaphase    </w:t>
      </w:r>
      <w:r>
        <w:t xml:space="preserve">   Prophase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Division</dc:title>
  <dcterms:created xsi:type="dcterms:W3CDTF">2021-10-11T03:04:51Z</dcterms:created>
  <dcterms:modified xsi:type="dcterms:W3CDTF">2021-10-11T03:04:51Z</dcterms:modified>
</cp:coreProperties>
</file>