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Plants absorb this in their roots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Chemical form of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Plants get the majority of their mass from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Plants and animals use this from the air to do cellular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in which animals break down food to get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Occurs in both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Photosynthesis and cellular respiration follow the Law of Conservation of Mass (T/F)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Stored energy in plants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Waste gas released from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Photo (in photosynthesis)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Plants absorb this out of the air to do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Atom used to build the mass of a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Waste gas released from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Sweating is an example of an animal adaption to changes in their environment, 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ingredients in a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made from a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Animals release this waste molecule of cellular respiration in the form of urine.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Useable energy for plants and animals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Energy</dc:title>
  <dcterms:created xsi:type="dcterms:W3CDTF">2022-01-26T03:40:02Z</dcterms:created>
  <dcterms:modified xsi:type="dcterms:W3CDTF">2022-01-26T03:40:02Z</dcterms:modified>
</cp:coreProperties>
</file>