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Energy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molecule in chloroplast that absorbs energy from sunlight?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used in anabolic reactions and is the reduced form of NADP+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relates to a chemical reaction that requires the absorption of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light independent reaction also known as the _____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Adenosine triphosphate is also known as___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organisms that eat other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fluid inside chloroplast?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split into two pyruvates during glycolysis?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oxygen is taken in as _______ ________ is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 that contains chlorophyll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process used by plants to capture energy to create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phase 1 of photosynthesis, light energy is converted into chemical energy &amp; stored as ATP/NADPH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Molecule split into two during the light dependent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Chlorophyll gives plants its green...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Organisms that make their own food through photosynthesis and chemosynthesis are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released in light dependent reactions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Energy Crossword</dc:title>
  <dcterms:created xsi:type="dcterms:W3CDTF">2021-10-11T03:04:29Z</dcterms:created>
  <dcterms:modified xsi:type="dcterms:W3CDTF">2021-10-11T03:04:29Z</dcterms:modified>
</cp:coreProperties>
</file>