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Cell Growth and Division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Synthesis phase.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organisms cells have a different amount of chromosomes.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Cells that are experiencing uncontrolled growth and division.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granular material in the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Division of the cell's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Lifetime of the cell when the cell grows and prepares to divide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Series of events in which a cell grows, prepares for division, and divides to form two daughter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second phase of mitosis, and it only takes a couple minutes. It is when the chromosomes line up across the middle of the cell.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last phase of mitosis. It is when the chromosomes  start to become a chromatin and the nucleolus becomes visible.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Division of the cell's cytoplasm.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area where the chromatids are attached to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Surface area will increase slower that volme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part of two  identical sister parts of duplicated chromosomes.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Contains DNA that is passes from an old generation of cells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third phase of mitosis. It is when the sister chromatids separate and move to opposite poles.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phase of mitosis and it's the longest lasting phase.It is when the chromosomes become visible and they attach to the spindle and coil up.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Growth and Division</dc:title>
  <dcterms:created xsi:type="dcterms:W3CDTF">2021-10-11T03:04:32Z</dcterms:created>
  <dcterms:modified xsi:type="dcterms:W3CDTF">2021-10-11T03:04:32Z</dcterms:modified>
</cp:coreProperties>
</file>