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Membrane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movement across of ions and other molecular substances across the cel membrane without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only certain materials to enter (or cross if it's a cell membrane). Synonym for semipermeable.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area that has a lower solute concentration than another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across a membrane that requires the help of integral proteins; does not require energy because it follows the concentration gradient (high to low).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area that has an equal solute concentration compared to another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free transport across a membrane; includes diffusion and facilitated diffusion.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movement of molecules following the "normal flow"; movement of molecules from high concentration to low concentration.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tendency of water to move locations; water moves from areas of high concentration to areas of low concentration.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area that has a higher solute concentration than another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diffusion of water across a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of particles from areas of high concentration (crowded) to areas of low concentration (not crowded).</w:t>
            </w:r>
          </w:p>
        </w:tc>
      </w:tr>
    </w:tbl>
    <w:p>
      <w:pPr>
        <w:pStyle w:val="WordBankLarge"/>
      </w:pPr>
      <w:r>
        <w:t xml:space="preserve">   Passive transport    </w:t>
      </w:r>
      <w:r>
        <w:t xml:space="preserve">   Diffusion    </w:t>
      </w:r>
      <w:r>
        <w:t xml:space="preserve">   Osmosis    </w:t>
      </w:r>
      <w:r>
        <w:t xml:space="preserve">   Hypertonic    </w:t>
      </w:r>
      <w:r>
        <w:t xml:space="preserve">   Hypotonic    </w:t>
      </w:r>
      <w:r>
        <w:t xml:space="preserve">   Isotonic    </w:t>
      </w:r>
      <w:r>
        <w:t xml:space="preserve">   Selectively Permeable    </w:t>
      </w:r>
      <w:r>
        <w:t xml:space="preserve">   Water Potential    </w:t>
      </w:r>
      <w:r>
        <w:t xml:space="preserve">   Passive Transport    </w:t>
      </w:r>
      <w:r>
        <w:t xml:space="preserve">   Faciliated Diffusion    </w:t>
      </w:r>
      <w:r>
        <w:t xml:space="preserve">   Concentration Gradient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Membrane</dc:title>
  <dcterms:created xsi:type="dcterms:W3CDTF">2021-10-11T03:04:42Z</dcterms:created>
  <dcterms:modified xsi:type="dcterms:W3CDTF">2021-10-11T03:04:42Z</dcterms:modified>
</cp:coreProperties>
</file>