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 Organelle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can be used to contain cellular waste, isolate materials that may be harmful to the cell, or hold water for plants. They are very versatile in their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modifying, sorting and packaging of proteins for secretion.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elongated or disc-shaped organelle containing chlorophyll. This is the site of photosynthesis.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membrane system of folded sacs and interconnected channels that serves as a site for protein and lipid 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Jelly-like substance that makes up the matrix of the cell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Shaped like a bean, this cell organelle helps take food and manufacture energy from it. It is known as the powerhouse of the cell. The energy it makes is ATP.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double-layered membrane that surrounds the cell. Also called the plasma membrane, it regulates what enters and leaves the cell.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found in fungi, plants, and bacteria. It surrounds the cell membrane and aids in support and structure of the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The cell's "skeleton" of microtubules which gives it shape, strength, and the capacity for directed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known as the garbage men, contains digestive enzymes to breakdown worn out cell parts or destroy foreign invaders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specialized subunit within a cell that has a specific function, and is usually separately enclosed within its own membrane. Little organs within the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control center of the cell, it contains the hereditary information and carries the instructions for making proteins.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organelles where proteins are made from the translation of RNA strands.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Organelle</dc:title>
  <dcterms:created xsi:type="dcterms:W3CDTF">2021-10-11T03:04:35Z</dcterms:created>
  <dcterms:modified xsi:type="dcterms:W3CDTF">2021-10-11T03:04:35Z</dcterms:modified>
</cp:coreProperties>
</file>