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Organelles</w:t>
      </w:r>
    </w:p>
    <w:p>
      <w:pPr>
        <w:pStyle w:val="Questions"/>
      </w:pPr>
      <w:r>
        <w:t xml:space="preserve">1. ITHOOCRNDAMI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OGLGI BYOD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LMEDANCOPSI CMIUTREUL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EOLVCAU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MOIESBSRO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NLCEUUS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ESOULLCUN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BREIOMSO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TLAHCOOSRPL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CELL LWLA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ELCL MENARBME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AOCYMPTLS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EAYEOKURT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POTRERAKYO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</dc:title>
  <dcterms:created xsi:type="dcterms:W3CDTF">2021-10-11T03:05:55Z</dcterms:created>
  <dcterms:modified xsi:type="dcterms:W3CDTF">2021-10-11T03:05:55Z</dcterms:modified>
</cp:coreProperties>
</file>