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Parts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organelle in the cytoplasm of cells that  produces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basic structural unit of all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single-celled or multicellular organism whose cells contain a membrane-bound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cell organelle containing enzymes that digest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specialized part of a cell having some specific function made of macromolecules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semipermeable membrane enclosing the cytoplasm of a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membrane network in cytoplasm that is composed of tubules that carry ribosomes on their surfaces some are rough  while others are smooth.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providing locomotion to protozoans and moving liquids along internal tissues in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complex of vesicles and folded membranes within the cytoplasm of most eukaryotic cells, involved in secretion and intracellular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chlorophyll and other pigments, occurrs in plants and algae that carry out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enables many protozoa, bacteria, spermatozoa to move about / swim about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definite boundary that is part of  plant cells and not in animal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particles in the cytoplasm of cells, either free or attached to the endoplasmic reticulum, that contain RNA and protein and are the site of protein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double membrane, and found in most living eukaryotic cells, directing their growth, metabolism, and reproduction, and functioning in the transmission of genic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organism not enclosed in a nucleus. Bacteria and archaeans are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jelly like substance between the cell membrane and the nucleus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Parts </dc:title>
  <dcterms:created xsi:type="dcterms:W3CDTF">2021-10-11T03:05:43Z</dcterms:created>
  <dcterms:modified xsi:type="dcterms:W3CDTF">2021-10-11T03:05:43Z</dcterms:modified>
</cp:coreProperties>
</file>