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Reproduction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Reproduction</dc:title>
  <dcterms:created xsi:type="dcterms:W3CDTF">2022-08-22T21:45:51Z</dcterms:created>
  <dcterms:modified xsi:type="dcterms:W3CDTF">2022-08-22T21:45:51Z</dcterms:modified>
</cp:coreProperties>
</file>