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Cell Structure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Modifies, sorts, and package proteins and other materials from the ER for storage in the cell or release outside of the cell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Small organelles filled with enzymes that break down lipids, sugars, and proteins into smaller molecules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Holds cells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outer layer of the cell that protects and regulates what goes in and out of the cell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Internal membrane system (rough and smooth)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Capture the energy from sunlight and convert it into food that contains chemical energy in a process called photosynthesis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Powerhouse plants of the cell; convert the chemical energy stored in food into compounds that are more convenient for the cell to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layer within the cell membrane made up of lipids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Large membrane sacs that store materials like water, salts, proteins and sugars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Small particles of RNA and protein found throughout the cytoplasm in all cells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Structure</dc:title>
  <dcterms:created xsi:type="dcterms:W3CDTF">2021-10-11T03:06:32Z</dcterms:created>
  <dcterms:modified xsi:type="dcterms:W3CDTF">2021-10-11T03:06:32Z</dcterms:modified>
</cp:coreProperties>
</file>