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Transport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difference in concentration of a substance from one location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substance that does the dissolving.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solute concentration of the inside of the cell in greater than the solute concentration on the outside of the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movement of molecules across a semi-permeable membrane without the use of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Form of passive transport; Movement of molecules across the membrane through a protein.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movement of water molecules across a cell membrane.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a type of pump.  Moves three Na+ (Sodium ions) out of the cell for every two K+ (Potassium ions) it moves into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Molecules flow from an area of LOW CONCENTRATION TO HIGH CONCENTRATION.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two functions of this cell structure are to act as a boundary between the external and internal environments of a cell and to control passage of materials.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describes the cell membrane; it means some molecules can pass through the membrane while others cannot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process of taking in substances by engulﬁng them in a membrane.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Literally means "same state".  Variables are regulated so that internal conditions remain relatively constant/stable.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solute concentration on the outside of the cell in greater than the solute concentration on the inside of the cell .  The cell will shrink.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solute concentration on the inside the cell is equal to the solute concentration on the outside of the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substance that is broken down in a solution.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Transport Crossword</dc:title>
  <dcterms:created xsi:type="dcterms:W3CDTF">2021-10-11T03:05:59Z</dcterms:created>
  <dcterms:modified xsi:type="dcterms:W3CDTF">2021-10-11T03:05:59Z</dcterms:modified>
</cp:coreProperties>
</file>