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Cell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Temporary storage of water, food, or waste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controls what enters and exits the cell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Makes Ribosomes/in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"Cell brain"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"Microtuble organizer"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"Suit of armor"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"Smooth Highway"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Storage of starch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Fills the space from the nucleus out to the cell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"UPS of cells"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Makes proteins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"Suicide sack"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aerobic cellular respiration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"super highway"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"cell hair"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Tail/whip of a cell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Vocabulary</dc:title>
  <dcterms:created xsi:type="dcterms:W3CDTF">2021-10-11T03:06:38Z</dcterms:created>
  <dcterms:modified xsi:type="dcterms:W3CDTF">2021-10-11T03:06:38Z</dcterms:modified>
</cp:coreProperties>
</file>