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Cell organelles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am the powerhouse of the cell I create energy just for you, without me you couldn't leave your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I'm an independent cell but i do what i have to do, I'm lacking some things but i manage to get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 found in animals larger in plants to, I'm a pretty nice guy, i store things just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I'm the jell-o of the cell, i fill it all up, I'm all over the place in and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I'm the trash man of the cell, an unfortunate job i have, without me you'd be unhealthy thats important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I'm all the parts of the cell, I'm pretty amazing, without me you would be nothing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I've got a little brother, lonely he is, I've got more friends and organelles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 the outside I'm small but don't get fooled, I make up your life, i live and reproduce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create your proteins in every way, I'm very small but i get you through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say I'm choosy on what get let in, you could call me the guard of the dictators palace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the superior dictator of the cell, everybody does what I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provide my guy with food but I'm found only in plants, how do i do this,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 as stiff as boards found only in plants, I protect my cell and i say what gets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organelles</dc:title>
  <dcterms:created xsi:type="dcterms:W3CDTF">2021-10-11T03:04:38Z</dcterms:created>
  <dcterms:modified xsi:type="dcterms:W3CDTF">2021-10-11T03:04:38Z</dcterms:modified>
</cp:coreProperties>
</file>