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structure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Structure, such as the heart,  made of different types of tissues that work all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protective outer covering of all cells that regulates the interaction between the cells and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constantly moving gel-like mixture inside the cell membrane that contains hereditary material and is the location of most of a cell's life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organelle that controls all the activities of a cell and contains hereditary material made of proteins and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green, chlorophyll- containing, plant-cell organelle that uses light energy to produce sugar from carbon dioxide and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Cytoplasmic organelle  mix materials around in this complex series of folded membranes can be rough (with attached ribosome) or smooth (without attached ribosomes).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structure in the cytoplasm of a eukaryotic cell that can act as a storage site, process energy, move materials or manufacture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cell organelle that breaks down food and releases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Organelles that package materials and transfer them within the cell or out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cytoplasmic  structure on which cells make their own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rigid structure that encloses, supports, and protects the cells of plants, algae, fungi, and most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Group of similar cells that work together to do one job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 </dc:title>
  <dcterms:created xsi:type="dcterms:W3CDTF">2021-10-11T03:05:00Z</dcterms:created>
  <dcterms:modified xsi:type="dcterms:W3CDTF">2021-10-11T03:05:00Z</dcterms:modified>
</cp:coreProperties>
</file>