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Animal Cell    </w:t>
      </w:r>
      <w:r>
        <w:t xml:space="preserve">   Plant Cell    </w:t>
      </w:r>
      <w:r>
        <w:t xml:space="preserve">   Organelle    </w:t>
      </w:r>
      <w:r>
        <w:t xml:space="preserve">   Cytoplasm    </w:t>
      </w:r>
      <w:r>
        <w:t xml:space="preserve">   Chromosome    </w:t>
      </w:r>
      <w:r>
        <w:t xml:space="preserve">   Vacuole    </w:t>
      </w:r>
      <w:r>
        <w:t xml:space="preserve">   Lysosome    </w:t>
      </w:r>
      <w:r>
        <w:t xml:space="preserve">   Golgi Bodies    </w:t>
      </w:r>
      <w:r>
        <w:t xml:space="preserve">   Endoplasmic Reticulum    </w:t>
      </w:r>
      <w:r>
        <w:t xml:space="preserve">   Nucleolus    </w:t>
      </w:r>
      <w:r>
        <w:t xml:space="preserve">   Nucleus    </w:t>
      </w:r>
      <w:r>
        <w:t xml:space="preserve">   Ribosome    </w:t>
      </w:r>
      <w:r>
        <w:t xml:space="preserve">   Mitochondria    </w:t>
      </w:r>
      <w:r>
        <w:t xml:space="preserve">   Chloroplast    </w:t>
      </w:r>
      <w:r>
        <w:t xml:space="preserve">   Cell Wall    </w:t>
      </w:r>
      <w:r>
        <w:t xml:space="preserve">   Cell membranes    </w:t>
      </w:r>
      <w:r>
        <w:t xml:space="preserve">   Cell    </w:t>
      </w:r>
      <w:r>
        <w:t xml:space="preserve">   Eukaryote    </w:t>
      </w:r>
      <w:r>
        <w:t xml:space="preserve">   Prokaryote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vocab</dc:title>
  <dcterms:created xsi:type="dcterms:W3CDTF">2021-10-11T03:07:03Z</dcterms:created>
  <dcterms:modified xsi:type="dcterms:W3CDTF">2021-10-11T03:07:03Z</dcterms:modified>
</cp:coreProperties>
</file>