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Transports material like proteins around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Digests older cell parts,food,or other objects such as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Protects and supports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Controls all of the other organelles in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Captures sunlight and uses it to produce food for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Storage tank for food, water, wastes, or enzymes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Packages and gives off proteins for use in and out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Supplies the cell with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Supports/holds the organelles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the cell, and controls what enters and exits the cell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</dc:title>
  <dcterms:created xsi:type="dcterms:W3CDTF">2021-10-11T03:07:39Z</dcterms:created>
  <dcterms:modified xsi:type="dcterms:W3CDTF">2021-10-11T03:07:39Z</dcterms:modified>
</cp:coreProperties>
</file>