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Cells</w:t>
      </w:r>
    </w:p>
    <w:p>
      <w:pPr>
        <w:pStyle w:val="Questions"/>
      </w:pPr>
      <w:r>
        <w:t xml:space="preserve">1. AMINAL LELC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CLEL EBERANMM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ECLL HORTYE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LCEL WLLA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LHRLOTSCPAO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RMCOOHEMSO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SACMOTYLP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IOETRNCLE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AMNILSCPDOE EURCTILUM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10. ILGGO RPTAASAPU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SLSOEMOSY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ODARICTMHNIO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AETOSEUYRK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NUULESC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NELARGOESL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ASREPOTROYK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PLTNA ELCL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EOIMBORS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OAUEVCL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TSROIEPN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</dc:title>
  <dcterms:created xsi:type="dcterms:W3CDTF">2021-10-11T03:08:30Z</dcterms:created>
  <dcterms:modified xsi:type="dcterms:W3CDTF">2021-10-11T03:08:30Z</dcterms:modified>
</cp:coreProperties>
</file>