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animal cell    </w:t>
      </w:r>
      <w:r>
        <w:t xml:space="preserve">   bacteria    </w:t>
      </w:r>
      <w:r>
        <w:t xml:space="preserve">   capsule    </w:t>
      </w:r>
      <w:r>
        <w:t xml:space="preserve">   cell membrane    </w:t>
      </w:r>
      <w:r>
        <w:t xml:space="preserve">   cell wall    </w:t>
      </w:r>
      <w:r>
        <w:t xml:space="preserve">   centrioles    </w:t>
      </w:r>
      <w:r>
        <w:t xml:space="preserve">   chloroplasts    </w:t>
      </w:r>
      <w:r>
        <w:t xml:space="preserve">   chromatin    </w:t>
      </w:r>
      <w:r>
        <w:t xml:space="preserve">   chromosomes    </w:t>
      </w:r>
      <w:r>
        <w:t xml:space="preserve">   cytoplasm    </w:t>
      </w:r>
      <w:r>
        <w:t xml:space="preserve">   cytoskeleton    </w:t>
      </w:r>
      <w:r>
        <w:t xml:space="preserve">   DNA    </w:t>
      </w:r>
      <w:r>
        <w:t xml:space="preserve">   endoplasmic reticulum    </w:t>
      </w:r>
      <w:r>
        <w:t xml:space="preserve">   eukaryotes    </w:t>
      </w:r>
      <w:r>
        <w:t xml:space="preserve">   flagella    </w:t>
      </w:r>
      <w:r>
        <w:t xml:space="preserve">   golgi apparatus    </w:t>
      </w:r>
      <w:r>
        <w:t xml:space="preserve">   lysosomes    </w:t>
      </w:r>
      <w:r>
        <w:t xml:space="preserve">   microfilaments    </w:t>
      </w:r>
      <w:r>
        <w:t xml:space="preserve">   microtubles    </w:t>
      </w:r>
      <w:r>
        <w:t xml:space="preserve">   mitochondria    </w:t>
      </w:r>
      <w:r>
        <w:t xml:space="preserve">   nucleolus    </w:t>
      </w:r>
      <w:r>
        <w:t xml:space="preserve">   nucleus    </w:t>
      </w:r>
      <w:r>
        <w:t xml:space="preserve">   pilus    </w:t>
      </w:r>
      <w:r>
        <w:t xml:space="preserve">   plant cell    </w:t>
      </w:r>
      <w:r>
        <w:t xml:space="preserve">   prokaryotes    </w:t>
      </w:r>
      <w:r>
        <w:t xml:space="preserve">   ribosome    </w:t>
      </w:r>
      <w:r>
        <w:t xml:space="preserve">   selectively permeable    </w:t>
      </w:r>
      <w:r>
        <w:t xml:space="preserve">   vacuole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</dc:title>
  <dcterms:created xsi:type="dcterms:W3CDTF">2021-10-11T03:07:21Z</dcterms:created>
  <dcterms:modified xsi:type="dcterms:W3CDTF">2021-10-11T03:07:21Z</dcterms:modified>
</cp:coreProperties>
</file>