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Cells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Vacuole    </w:t>
      </w:r>
      <w:r>
        <w:t xml:space="preserve">   Ribosome    </w:t>
      </w:r>
      <w:r>
        <w:t xml:space="preserve">   Nucleus    </w:t>
      </w:r>
      <w:r>
        <w:t xml:space="preserve">   Nucleolus    </w:t>
      </w:r>
      <w:r>
        <w:t xml:space="preserve">   Mitochondria    </w:t>
      </w:r>
      <w:r>
        <w:t xml:space="preserve">   Lysosome    </w:t>
      </w:r>
      <w:r>
        <w:t xml:space="preserve">   Golgi Apparatus    </w:t>
      </w:r>
      <w:r>
        <w:t xml:space="preserve">   Flagella    </w:t>
      </w:r>
      <w:r>
        <w:t xml:space="preserve">   Cytoskeleton    </w:t>
      </w:r>
      <w:r>
        <w:t xml:space="preserve">   Cytosol    </w:t>
      </w:r>
      <w:r>
        <w:t xml:space="preserve">   Cilia    </w:t>
      </w:r>
      <w:r>
        <w:t xml:space="preserve">   Chloroplast    </w:t>
      </w:r>
      <w:r>
        <w:t xml:space="preserve">   Cell Wall    </w:t>
      </w:r>
      <w:r>
        <w:t xml:space="preserve">   Cell Membrane    </w:t>
      </w:r>
      <w:r>
        <w:t xml:space="preserve">   System    </w:t>
      </w:r>
      <w:r>
        <w:t xml:space="preserve">   Organ    </w:t>
      </w:r>
      <w:r>
        <w:t xml:space="preserve">   Tissue    </w:t>
      </w:r>
      <w:r>
        <w:t xml:space="preserve">   Cell    </w:t>
      </w:r>
      <w:r>
        <w:t xml:space="preserve">   Cytoplasm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Cells</dc:title>
  <dcterms:created xsi:type="dcterms:W3CDTF">2021-10-11T03:08:27Z</dcterms:created>
  <dcterms:modified xsi:type="dcterms:W3CDTF">2021-10-11T03:08:27Z</dcterms:modified>
</cp:coreProperties>
</file>