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Vacuole    </w:t>
      </w:r>
      <w:r>
        <w:t xml:space="preserve">   Sap    </w:t>
      </w:r>
      <w:r>
        <w:t xml:space="preserve">   Cellulose    </w:t>
      </w:r>
      <w:r>
        <w:t xml:space="preserve">   Chlorophyll    </w:t>
      </w:r>
      <w:r>
        <w:t xml:space="preserve">   chloroplast    </w:t>
      </w:r>
      <w:r>
        <w:t xml:space="preserve">   cytoplasm    </w:t>
      </w:r>
      <w:r>
        <w:t xml:space="preserve">   Nucleus    </w:t>
      </w:r>
      <w:r>
        <w:t xml:space="preserve">   cell wall    </w:t>
      </w:r>
      <w:r>
        <w:t xml:space="preserve">   cell membrane    </w:t>
      </w:r>
      <w:r>
        <w:t xml:space="preserve">   plant    </w:t>
      </w:r>
      <w:r>
        <w:t xml:space="preserve">   animal    </w:t>
      </w:r>
      <w:r>
        <w:t xml:space="preserve">   Cells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</dc:title>
  <dcterms:created xsi:type="dcterms:W3CDTF">2021-10-11T03:08:32Z</dcterms:created>
  <dcterms:modified xsi:type="dcterms:W3CDTF">2021-10-11T03:08:32Z</dcterms:modified>
</cp:coreProperties>
</file>