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And Their Organelles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Regulates materials entering and leaving cell; protects and supports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Modifies, sorts, and packages proteins and lipids for storage or transport out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Synthesize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 All living things are made up of cells 2. Cells are the basic units of structure and function in living things 3. New cells are produced from existing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Convert solar energy to chemical energy stored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double-layered sheet that gives cell membranes a flexible structure that forms a strong barrier between the cell and its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Means that some substrates can pass across them and others cannot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Organize cell division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that do NOT enclose DNA in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Assembles proteins and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Cells that enclose their DNA in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Convert chemical energy in food to usable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"little organs"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membrane-enclosed structure that contains genetic material in the form of DNA and controls many of the cell's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Mains cell shape; moves cell parts; helps cells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Shapes, supports, and protects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Break down and recycle macromolecules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Basic units of life</w:t>
            </w:r>
          </w:p>
        </w:tc>
      </w:tr>
    </w:tbl>
    <w:p>
      <w:pPr>
        <w:pStyle w:val="WordBankLarge"/>
      </w:pPr>
      <w:r>
        <w:t xml:space="preserve">   Nucleus    </w:t>
      </w:r>
      <w:r>
        <w:t xml:space="preserve">   Vacuoles and vesicles    </w:t>
      </w:r>
      <w:r>
        <w:t xml:space="preserve">   Lysosomes    </w:t>
      </w:r>
      <w:r>
        <w:t xml:space="preserve">   Cytoskeleton    </w:t>
      </w:r>
      <w:r>
        <w:t xml:space="preserve">   Centrioles    </w:t>
      </w:r>
      <w:r>
        <w:t xml:space="preserve">   Ribosomes    </w:t>
      </w:r>
      <w:r>
        <w:t xml:space="preserve">   Endoplasmic reticulum    </w:t>
      </w:r>
      <w:r>
        <w:t xml:space="preserve">   Golgi apparatus    </w:t>
      </w:r>
      <w:r>
        <w:t xml:space="preserve">   Chloroplasts    </w:t>
      </w:r>
      <w:r>
        <w:t xml:space="preserve">   Mitochondria    </w:t>
      </w:r>
      <w:r>
        <w:t xml:space="preserve">   Cell wall    </w:t>
      </w:r>
      <w:r>
        <w:t xml:space="preserve">   Cell membrane    </w:t>
      </w:r>
      <w:r>
        <w:t xml:space="preserve">   Lipid bilayer     </w:t>
      </w:r>
      <w:r>
        <w:t xml:space="preserve">   Organelles    </w:t>
      </w:r>
      <w:r>
        <w:t xml:space="preserve">   Eukaryotes    </w:t>
      </w:r>
      <w:r>
        <w:t xml:space="preserve">   Prokaryotes    </w:t>
      </w:r>
      <w:r>
        <w:t xml:space="preserve">   Cells    </w:t>
      </w:r>
      <w:r>
        <w:t xml:space="preserve">   Cell theory    </w:t>
      </w:r>
      <w:r>
        <w:t xml:space="preserve">   Selectively permeable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Their Organelles</dc:title>
  <dcterms:created xsi:type="dcterms:W3CDTF">2021-10-11T03:07:24Z</dcterms:created>
  <dcterms:modified xsi:type="dcterms:W3CDTF">2021-10-11T03:07:24Z</dcterms:modified>
</cp:coreProperties>
</file>