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Cells Answer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Tubelike structures that aid in cell division and Celiogenesis, are generally are found close to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Organisms made up of only 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Chemical compound that contains carbon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Sacs of enzymes that digest food, water, and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theory that descibes the basic characteristics of all cells and organisms. It is one if the foundational ideas of modern biology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gel-like substance inside the cell that contains all the cell parts and organelles.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smallest unit of a substance that maintains the properties of that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Often known as the "powerhouses" of the cell, this organelle generates energy for the cell through cellular respiration.​This means it takes in nutrients from the cell, breaks it down, and turns it into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Molecules are single stranded nucleic acids composed of nucleotides.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Consisting of RNA and proteins, they are responsible for protein production and assembly.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outermost covering of a cell that protects the cell and gives it shape &amp;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Membrane bound structure that contains the cell's hereditary information and DNA. Also controls all of the cells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organelle in both plant and animal cells that provides support and participates in a variety of cellular functions including storage, protection, and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Surrounds the cytoplasm of a cell and gives the cell structure and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 organelle that modifies,sorts,and packs molecules and stores or sends it when needed.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Organisms made up of two or more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substance made entirely of one type of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organs that work together to perform one or more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Extensive network of membranes composed of both regions with ribosomes (rough ER) and regions without ribosomes (smooth ER).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plastid that contains chlorophyll which is where photosynthesis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Unicellular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membrane which surrounds the genetic material and nucleus in eukaryotic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basic building blocks of all living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Molecules that allow organisms to transfer genetic info from one generation to the next. There are two types of nucleic acids: DNA and 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Multicellular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individual life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similar cells that live and work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Molecules that contain all the genetic material and traits for each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Tiny structures bound by a membrane that contain enzymes that produce hydrogen peroxide as a by-product.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structure inside the cell nucleus that rewrites ribosomal RNA (rRNA) and combine it with proteins, results in the formation of incomplete ribosomes.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group of tissues that work together to perform a specialized function or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collection of tissues joined in a structural unit to serve a common function.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Answer Key</dc:title>
  <dcterms:created xsi:type="dcterms:W3CDTF">2021-10-11T03:07:21Z</dcterms:created>
  <dcterms:modified xsi:type="dcterms:W3CDTF">2021-10-11T03:07:21Z</dcterms:modified>
</cp:coreProperties>
</file>