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 Unit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cells lack a nucleus and most other organelles?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skin cells reproduce in your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layers of phospholipids are there in the cell membrane?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invented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property describes phospholipid tails avoiding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gives plant cells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call the passive transport of water across a semi-permeable membrane?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process allows molecules to move from an area of high concentration to an area of low concentration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process moves large molecules across the cell membrane through the use of transport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regulates movement in the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phospholipid heads of the cell membrane are attracted to water, what do we call this property?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molecules can easily travel through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cells have a nucleus and other membrane bound organelles?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molecules have a tough time getting through the cell membrane?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Unit Crossword</dc:title>
  <dcterms:created xsi:type="dcterms:W3CDTF">2021-10-11T03:07:52Z</dcterms:created>
  <dcterms:modified xsi:type="dcterms:W3CDTF">2021-10-11T03:07:52Z</dcterms:modified>
</cp:coreProperties>
</file>