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Cells and Tissues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 in our body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organelle makes ATP or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plasma membrane is responsible for deciding what can enter or leave the cell.  This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liquid connective tissue that helps with filtering of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study of diseased tissues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plasma membrane is made of proteins, cholesterol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cell shape has an irregular border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type of cell makes mucous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ion goes through a doorway.  This type of passive movement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type of epithelium is found in the respiratory tract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for a white blood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type of movement is from a lower concentration to a higher concentration and requires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phase of mitosis that the chromosomes pull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help the cell move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 DNA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medical term for swelling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organelle makes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Connective tissue found in tendons and ligaments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part of a phospholipid is hydrophillic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Programmed cellular death.  To kill a cell we don't need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type of tissue is found on free surfaces and has tight junctions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Hate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solution around a red blood cell has a higher concentration of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part of the cell cycle is where we make a copy of the ogranelles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make an identical copy of a cell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organelle makes lipids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Type of connective tissue that is avascular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Movement of water is called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and Tissues</dc:title>
  <dcterms:created xsi:type="dcterms:W3CDTF">2021-10-11T03:06:51Z</dcterms:created>
  <dcterms:modified xsi:type="dcterms:W3CDTF">2021-10-11T03:06:51Z</dcterms:modified>
</cp:coreProperties>
</file>