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Cells and microscopes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Adjusts for the medium and low objective lenses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Holds the organelles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Stores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Turns sunlight into useable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Breaks down large food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Produces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Concluded that plants are made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Loved at his own teeth particle with his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Controls what passes through the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Supports the the whole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information about the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Packages and moves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Holds the slide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Converts food into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slide placed on for stability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Moves materials around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concluded that cells come from other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Adjusts for the high power objective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Hoek look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Supports the body of a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living things are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said that animals are made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Looked at a cork with his own microscopes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Contains the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Allows you to look through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Produces ribosmes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and microscopes crossword</dc:title>
  <dcterms:created xsi:type="dcterms:W3CDTF">2021-10-11T03:06:42Z</dcterms:created>
  <dcterms:modified xsi:type="dcterms:W3CDTF">2021-10-11T03:06:42Z</dcterms:modified>
</cp:coreProperties>
</file>