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organelle in a cell that receives protein and other newly formed material from the endoplasmic reticulum, packages them, and distributes them to other pants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Theodor Schwann discovered that animals are made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cells, a large oval organelle that contains the cells genetic material in the form of DNA and controls many of the cells activities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Matthias schlseiden discovered that plants are made out of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Provides magnification times 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organelle in the cells of plants and some other organisms that captures energy from sunlight and changes it to an energy form that cells can use in making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thin flexible barrier that surrounds a cell and controls what goes in and out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Cells come from existing cells. Cells are the basic unit of life. All living thing have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 is a german physician, he came to the conclusion that all cells come from preexisting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rigid supporting layer that surrounds the cell of plants and some other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moves the stage up and down for focusing - be careful when using on high power b/c you can crush the slide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Produce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organelle that contain chemicals that break down large food particles into smaller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Shines on 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moves the stage up and down to slightly sharpen the image - use after the coarse adjustment knob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Holds high and low power objectives, can be rotated to adjust magnification.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Robert Hooke was the first person to see non living cells are name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Supports the body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Stores water, food, and other materials needed by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Basic unit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Powerhouse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 the lens at the top that you look through.  They are usually 10X or 15X power.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Metal clips that hold the slide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Controls amount of light entering the body tube.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maintains distance between eyepiece and objectives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thick fluid region of a cell located inside the cell membrane and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flat platform where you place your slides.  Stage clips hold the slides in place.  If your microscope has a mechanical stage, you will be able to move the slide around by turning two knobs.  One moves it left and right, the other moves it up and down.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</dc:title>
  <dcterms:created xsi:type="dcterms:W3CDTF">2021-10-11T03:05:52Z</dcterms:created>
  <dcterms:modified xsi:type="dcterms:W3CDTF">2021-10-11T03:05:52Z</dcterms:modified>
</cp:coreProperties>
</file>