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ROBERT HOOKE    </w:t>
      </w:r>
      <w:r>
        <w:t xml:space="preserve">   DNA    </w:t>
      </w:r>
      <w:r>
        <w:t xml:space="preserve">   SYSTEMS    </w:t>
      </w:r>
      <w:r>
        <w:t xml:space="preserve">   ORGANS    </w:t>
      </w:r>
      <w:r>
        <w:t xml:space="preserve">   TISSUE    </w:t>
      </w:r>
      <w:r>
        <w:t xml:space="preserve">   LYSOSOMES    </w:t>
      </w:r>
      <w:r>
        <w:t xml:space="preserve">   CELL MEMBRANE    </w:t>
      </w:r>
      <w:r>
        <w:t xml:space="preserve">   CYTOPLASM    </w:t>
      </w:r>
      <w:r>
        <w:t xml:space="preserve">   MITOCHONDRIA    </w:t>
      </w:r>
      <w:r>
        <w:t xml:space="preserve">   NUCLEUS    </w:t>
      </w:r>
      <w:r>
        <w:t xml:space="preserve">   RIBOSOMES    </w:t>
      </w:r>
      <w:r>
        <w:t xml:space="preserve">   ENDOPALSMIC RETICULUM    </w:t>
      </w:r>
      <w:r>
        <w:t xml:space="preserve">   GOLGI APPARATUS    </w:t>
      </w:r>
      <w:r>
        <w:t xml:space="preserve">   ORGANELLES    </w:t>
      </w:r>
      <w:r>
        <w:t xml:space="preserve">   CELL    </w:t>
      </w:r>
      <w:r>
        <w:t xml:space="preserve">   PROKARYOTIC    </w:t>
      </w:r>
      <w:r>
        <w:t xml:space="preserve">   EUKARYOTIC    </w:t>
      </w:r>
      <w:r>
        <w:t xml:space="preserve">   BACTERIA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word search</dc:title>
  <dcterms:created xsi:type="dcterms:W3CDTF">2021-10-11T03:08:03Z</dcterms:created>
  <dcterms:modified xsi:type="dcterms:W3CDTF">2021-10-11T03:08:03Z</dcterms:modified>
</cp:coreProperties>
</file>