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Cellular Communication Vocabulary Crossword   Match the word to the definition.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Messenger of neurologic information from one cell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Occurs when endocrine cells release hormones that act on distant target cells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Monetary value of all the finished goods and services produced within a country's borders in a specific time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programmed cell death that occurs in multicellular organisms.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System of stimuli and response correlated to population density.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Generated by one of the enzymes in the citric acid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Guanine nucleotide-binding proteins, are a family of proteins that act as molecular switches inside cells, and are involved in transmitting signals from a variety of stimuli outside a cell to its interior.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Crucial regulators of many key signaling pathways.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Molecules that relay signals received at receptors on the cell surface — such as the arrival of protein hormones, growth factors, etc. — to target molecules in the cytosol and/or nucleus.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by which foreign DNA is introduced into a cell by a virus or viral vector.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chemical reactions in a cell that occurs when a molecule, such as a hormone, attaches to a receptor on the cell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Strengthening of stimulus energy during transduction.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Ionotropic receptors, are a group of transmembrane ion channel proteins which open to allow ions such as Na+, K+, Ca2+, and/or Cl− to pass through the membrane in response to the binding of a chemical messenger, such as a neurotransmitter.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high-affinity cell surface receptors for many polypeptide growth factors, cytokines, and hormones.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Seven-transmembrane domain receptors, 7TM receptors, heptahelical receptors, serpentine receptor, and G protein–linked receptors (GPLR), constitute a large protein family of receptors, that detect molecules outside the cell and activate internal signal transduction pathways and, ultimately, cellular responses.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Similar to paracrine signaling but there is a special structure called the synapse between the cell originating and the cell receiving the signal.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Sequence of events where one enzyme phosphorylates another, causing a chain reaction leading to the phosphorylation of thousands of proteins.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enzyme that removes a phosphate group from the phosphorylated amino acid residue of its substrate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Convert (a substance, molecule, etc.) into a reactive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of cell-to-cell communication in which a cell produces a signal to induce changes in nearby cells, altering the behavior or differentiation of those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transferring of phosphoryl group from a donor to the recipient molecule.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common biochemical process in which a phosphate group is removed from an organic compound through hydrolysis.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bulging out of a part of a cell below the plasma membrane or expansion of air-filled tissue, as occurs in the lungs in bullous emphysema.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Target cell's detection of a signal via binding of a signaling molecule, or ligand.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Kinase enzyme that modifies other proteins by chemically adding phosphate groups to them (phosphorylation).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 behavior of a living organism that results from an external or internal stimulus.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 control different processes in the cell including the cell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chemical substance produced in the body that controls and regulates the activity of certain cells or organs.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Substance that forms a complex with a biomolecule to serve a biological purpose.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Communication Vocabulary Crossword   Match the word to the definition.</dc:title>
  <dcterms:created xsi:type="dcterms:W3CDTF">2021-10-11T03:07:21Z</dcterms:created>
  <dcterms:modified xsi:type="dcterms:W3CDTF">2021-10-11T03:07:21Z</dcterms:modified>
</cp:coreProperties>
</file>