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Cellular Energy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energy captured from light by chlorophyll and pigments drives the production of ATP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compound consists of a adenosine molecule bonded to three phosphate groups?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chemical element of atomic number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supporting framework or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organism deriving its nutritional requirements from complex organic substances?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Relating to a chemical reaction that requires the absorption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membrane is responsible for the absorption of light energy for photosynthesis?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set of chemical reactions that take place in chloroplasts during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process where plants turn sunlight to synthesize food from CO2 and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things absorbed by plants in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organism that is able to form nutritional organic substances from simple inorganic substances?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natural coloring matter of animal or plant tissue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important energy source in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membrane the chlorophyll in cyanobacteria and in the chloroplasts of plant cells?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basis of the fluids of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reduced form of NADP+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Energy </dc:title>
  <dcterms:created xsi:type="dcterms:W3CDTF">2021-10-11T03:07:01Z</dcterms:created>
  <dcterms:modified xsi:type="dcterms:W3CDTF">2021-10-11T03:07:01Z</dcterms:modified>
</cp:coreProperties>
</file>