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Cellular Respiration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product of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cell respiration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Referred to as " oven mits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cells depend on in the electron transport chain.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that releases energy from food in the prescence of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main reactants of cellular respiration.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Second stage in which molecules are broken down into carbon dioxide in a series of energy-extracting reactions.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glyclosis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Doesn't require oxygen to occur.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set of reactions in cellular respiration in which a molecule of glucose is broken into two molecules for a net gain of 2 ATP.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form of energy is released from cellular respiration.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Requires energy to occur.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high energy molecules from the krebs cycke are used to create a high concentration of H+ ions, is used to form ATP synthase.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krebs cycle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 of measurement.  Amount of energy required to raise 1g of water 1*C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Respiration </dc:title>
  <dcterms:created xsi:type="dcterms:W3CDTF">2021-10-11T03:07:14Z</dcterms:created>
  <dcterms:modified xsi:type="dcterms:W3CDTF">2021-10-11T03:07:14Z</dcterms:modified>
</cp:coreProperties>
</file>