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Cellular Respiration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glycolysis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High Energy electron carrier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chemical process in which glucose molecules are broken down to release energy (atp) for cellular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happens in the mitochondria of the cell this needs oxygen and it makes a lot of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Hiigh Energy Electron Carrier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process is aerobic it takes place in the mitochondria it uses NADH+ and FADH2 to create huge amounts of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another name for the The Krebs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does NADH+ and FADH2 carry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is one of the end results of Gylcolysis it stores high-energy electrons that will be used in the Krebs Cycle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Adenosine diphosphate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happens in cytoplasm of the cell this does not need Oxygen makes an okay amount of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humans produce during fermantion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an aerobic process it takes place in the mitochondria it breaks down pyruvic acid and releases carbon dioxide the end result of the process is NADH+ and FADH2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process takes place in the cytoplasm it is anaerobic it's end result is 2 ATP molecules pyruvic acid,and NADH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would you continue cellular respiration if there is no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C6H12O6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where ETC and The Krebs Cycle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do plants produce glucose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Adenosine Triphosphate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a waste product of cellular respiration</w:t>
            </w:r>
          </w:p>
        </w:tc>
      </w:tr>
    </w:tbl>
    <w:p>
      <w:pPr>
        <w:pStyle w:val="WordBankLarge"/>
      </w:pPr>
      <w:r>
        <w:t xml:space="preserve">   CELLULARESPIRATION     </w:t>
      </w:r>
      <w:r>
        <w:t xml:space="preserve">   GLUCOSE     </w:t>
      </w:r>
      <w:r>
        <w:t xml:space="preserve">   CYTOPLASM    </w:t>
      </w:r>
      <w:r>
        <w:t xml:space="preserve">   AEROBICRESPIRATION    </w:t>
      </w:r>
      <w:r>
        <w:t xml:space="preserve">   ANAEROBICRESPIRATION     </w:t>
      </w:r>
      <w:r>
        <w:t xml:space="preserve">   GLYCOLYSIS    </w:t>
      </w:r>
      <w:r>
        <w:t xml:space="preserve">   PYRUVIC ACID    </w:t>
      </w:r>
      <w:r>
        <w:t xml:space="preserve">   THEKREBSCYCLE     </w:t>
      </w:r>
      <w:r>
        <w:t xml:space="preserve">   ELECTRONTRANSPORTCHAIN     </w:t>
      </w:r>
      <w:r>
        <w:t xml:space="preserve">   ATP    </w:t>
      </w:r>
      <w:r>
        <w:t xml:space="preserve">   ADP    </w:t>
      </w:r>
      <w:r>
        <w:t xml:space="preserve">   MITOCHONDRIA    </w:t>
      </w:r>
      <w:r>
        <w:t xml:space="preserve">   CITRICACIDCYCLE    </w:t>
      </w:r>
      <w:r>
        <w:t xml:space="preserve">   FADH2    </w:t>
      </w:r>
      <w:r>
        <w:t xml:space="preserve">   NADH+    </w:t>
      </w:r>
      <w:r>
        <w:t xml:space="preserve">   HIGHENERGYELECTRONS    </w:t>
      </w:r>
      <w:r>
        <w:t xml:space="preserve">   PHOTOSYNTHSIS    </w:t>
      </w:r>
      <w:r>
        <w:t xml:space="preserve">   6CO    </w:t>
      </w:r>
      <w:r>
        <w:t xml:space="preserve">   FERMANTATION    </w:t>
      </w:r>
      <w:r>
        <w:t xml:space="preserve">   LACTICACID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Cellular Respiration</dc:title>
  <dcterms:created xsi:type="dcterms:W3CDTF">2021-10-11T03:07:41Z</dcterms:created>
  <dcterms:modified xsi:type="dcterms:W3CDTF">2021-10-11T03:07:41Z</dcterms:modified>
</cp:coreProperties>
</file>