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Cellular Respiration &amp; Fermentation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fermentation that causes your muscles to get sore.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step in cellular respiration that uses pyruvate to create 2 ATP molecules and NADH for the electron transport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series of anaerobic chemical reactions in the cytoplasm that break down glucose into pyruvate; forms a net profit of two ATP molecules.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Cellular respiration puts this back into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release of energy from food without the use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Energy-storing molecule in cells composed of an adenosine molecule, a ribose sugar and three phoshate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term that means "without oxygen"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Anaerobic process where cells convert pyruvic acid into carbon dioxide and ethyl alcohol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waste product that forms when pyruvate is broken down during lactic acid fermentation.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 process where mitochondria break down food molecules to produce ATP;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type of fermentation that allows bread to rise and cheeses to get different flavors/textures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term that means "with oxygen"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Molecule formed from the breaking off of a phosphate group from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3 carbon sugar that is a made from breaking down glucose during glycolysis.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Carries high energy electrons; it becomes NAD+ after being used.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Respiration &amp; Fermentation Crossword Puzzle</dc:title>
  <dcterms:created xsi:type="dcterms:W3CDTF">2021-10-11T03:09:05Z</dcterms:created>
  <dcterms:modified xsi:type="dcterms:W3CDTF">2021-10-11T03:09:05Z</dcterms:modified>
</cp:coreProperties>
</file>