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Cellular Respiration and Photosynthesis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organism that is able to capture energy from sunlight and transform it into an organic molecule of glucose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site of glycolysis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site of aerobic cellular 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reactant that is broken down in first stage (glycolysis) into pyruvate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molecule that transfers electrons Calvin cycle to build glucose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adenosine triphosphate the "energy currency of the cell" the form of energy that is useable by cells breaks into ADP when used by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adenosine diphosphate accepts a phosphate group to store energy in the form of ATP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molecule that brings electrons and H via FADH2 to the electron transport chain to create ATP created during reactions that breakdown glucose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anaerobic respiration follows glycolysis and converts pyruvate into either alcohol and CO2 (yeast, bacteria) or lactic acid (muscles) occurs in the cytoplasm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Plants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metabolic pathway that does not use oxygen (AKA fermentation); breakdown of pyruvate into lactic acid or alcohol and CO2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organism that obtains organic food molecules by eating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metabolic pathway that requires oxygen (Kreb's --&gt; ETC); complete breakdown of glucose and oxygen into carbon dioxide 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6CO2 + 6H2O + ENERGY --&gt; C6H12O6 + 6O2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NADH and FADH2 deliver electrons that are passed across the membrane to create 32 ATP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 organisms MUST perform some type of respiration (aerobic or anaerobic) to convert glucose into ATP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product created from oxygen and electrons from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molecules created from the initial breakdown of glucose during glycolysis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reactant that is used to accept electrons in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site of photosynthesis</w:t>
            </w:r>
          </w:p>
        </w:tc>
      </w:tr>
    </w:tbl>
    <w:p>
      <w:pPr>
        <w:pStyle w:val="WordBankLarge"/>
      </w:pPr>
      <w:r>
        <w:t xml:space="preserve">   pyruvate    </w:t>
      </w:r>
      <w:r>
        <w:t xml:space="preserve">   cytoplasm    </w:t>
      </w:r>
      <w:r>
        <w:t xml:space="preserve">   aerobic cellular respiration    </w:t>
      </w:r>
      <w:r>
        <w:t xml:space="preserve">   anaerobic cellular respiration    </w:t>
      </w:r>
      <w:r>
        <w:t xml:space="preserve">   ATP    </w:t>
      </w:r>
      <w:r>
        <w:t xml:space="preserve">   ADP    </w:t>
      </w:r>
      <w:r>
        <w:t xml:space="preserve">   mitochondrion    </w:t>
      </w:r>
      <w:r>
        <w:t xml:space="preserve">   glucose in respiration    </w:t>
      </w:r>
      <w:r>
        <w:t xml:space="preserve">   fermentation    </w:t>
      </w:r>
      <w:r>
        <w:t xml:space="preserve">   oxygen in respiration    </w:t>
      </w:r>
      <w:r>
        <w:t xml:space="preserve">   water in respiration    </w:t>
      </w:r>
      <w:r>
        <w:t xml:space="preserve">   photosynthesis equation    </w:t>
      </w:r>
      <w:r>
        <w:t xml:space="preserve">   NADP+    </w:t>
      </w:r>
      <w:r>
        <w:t xml:space="preserve">   chloroplast    </w:t>
      </w:r>
      <w:r>
        <w:t xml:space="preserve">   autotroph    </w:t>
      </w:r>
      <w:r>
        <w:t xml:space="preserve">   heterotroph    </w:t>
      </w:r>
      <w:r>
        <w:t xml:space="preserve">   photosynthetic organisms    </w:t>
      </w:r>
      <w:r>
        <w:t xml:space="preserve">   respiration organisms    </w:t>
      </w:r>
      <w:r>
        <w:t xml:space="preserve">   electron transport chain     </w:t>
      </w:r>
      <w:r>
        <w:t xml:space="preserve">   FAD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Cellular Respiration and Photosynthesis Crossword Puzzle </dc:title>
  <dcterms:created xsi:type="dcterms:W3CDTF">2021-10-11T03:09:16Z</dcterms:created>
  <dcterms:modified xsi:type="dcterms:W3CDTF">2021-10-11T03:09:16Z</dcterms:modified>
</cp:coreProperties>
</file>