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Cellular Respiration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REDUCTION    </w:t>
      </w:r>
      <w:r>
        <w:t xml:space="preserve">   CITRIC ACID CYCLE    </w:t>
      </w:r>
      <w:r>
        <w:t xml:space="preserve">   CHEMIOSMOSIS    </w:t>
      </w:r>
      <w:r>
        <w:t xml:space="preserve">   HETEROTROPH    </w:t>
      </w:r>
      <w:r>
        <w:t xml:space="preserve">   AUTOTROPH    </w:t>
      </w:r>
      <w:r>
        <w:t xml:space="preserve">   MITOCHONDRIA    </w:t>
      </w:r>
      <w:r>
        <w:t xml:space="preserve">   PYRUVATE    </w:t>
      </w:r>
      <w:r>
        <w:t xml:space="preserve">   OXIDIZED    </w:t>
      </w:r>
      <w:r>
        <w:t xml:space="preserve">   HYDROLYZE    </w:t>
      </w:r>
      <w:r>
        <w:t xml:space="preserve">   WATER    </w:t>
      </w:r>
      <w:r>
        <w:t xml:space="preserve">   GLUCOSE    </w:t>
      </w:r>
      <w:r>
        <w:t xml:space="preserve">   ATP    </w:t>
      </w:r>
      <w:r>
        <w:t xml:space="preserve">   PROTEINS    </w:t>
      </w:r>
      <w:r>
        <w:t xml:space="preserve">   FERMENTATION    </w:t>
      </w:r>
      <w:r>
        <w:t xml:space="preserve">   ANAEROBIC    </w:t>
      </w:r>
      <w:r>
        <w:t xml:space="preserve">   OXYGEN    </w:t>
      </w:r>
      <w:r>
        <w:t xml:space="preserve">   ENERGY    </w:t>
      </w:r>
      <w:r>
        <w:t xml:space="preserve">   AEROBIC    </w:t>
      </w:r>
      <w:r>
        <w:t xml:space="preserve">   NADH    </w:t>
      </w:r>
      <w:r>
        <w:t xml:space="preserve">   ELECTRON TRANSPORT CHAIN    </w:t>
      </w:r>
      <w:r>
        <w:t xml:space="preserve">   ADP    </w:t>
      </w:r>
      <w:r>
        <w:t xml:space="preserve">   CHEMICAL ENERGY    </w:t>
      </w:r>
      <w:r>
        <w:t xml:space="preserve">   METABOLISM    </w:t>
      </w:r>
      <w:r>
        <w:t xml:space="preserve">   CELLULAR RESPIRATION    </w:t>
      </w:r>
      <w:r>
        <w:t xml:space="preserve">   KREBS CYCLE    </w:t>
      </w:r>
      <w:r>
        <w:t xml:space="preserve">   CARBON DIOXIDE    </w:t>
      </w:r>
      <w:r>
        <w:t xml:space="preserve">   GLYCOLYSIS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Cellular Respiration</dc:title>
  <dcterms:created xsi:type="dcterms:W3CDTF">2021-10-11T03:08:10Z</dcterms:created>
  <dcterms:modified xsi:type="dcterms:W3CDTF">2021-10-11T03:08:10Z</dcterms:modified>
</cp:coreProperties>
</file>