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Center of Earth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postscript    </w:t>
      </w:r>
      <w:r>
        <w:t xml:space="preserve">   dejected     </w:t>
      </w:r>
      <w:r>
        <w:t xml:space="preserve">   projectile    </w:t>
      </w:r>
      <w:r>
        <w:t xml:space="preserve">   ejection    </w:t>
      </w:r>
      <w:r>
        <w:t xml:space="preserve">   scribe    </w:t>
      </w:r>
      <w:r>
        <w:t xml:space="preserve">   manuscript    </w:t>
      </w:r>
      <w:r>
        <w:t xml:space="preserve">   scribble    </w:t>
      </w:r>
      <w:r>
        <w:t xml:space="preserve">   abruptly    </w:t>
      </w:r>
      <w:r>
        <w:t xml:space="preserve">   rupture    </w:t>
      </w:r>
      <w:r>
        <w:t xml:space="preserve">   bankrupt    </w:t>
      </w:r>
      <w:r>
        <w:t xml:space="preserve">   spectacular    </w:t>
      </w:r>
      <w:r>
        <w:t xml:space="preserve">   respectful    </w:t>
      </w:r>
      <w:r>
        <w:t xml:space="preserve">   suspect    </w:t>
      </w:r>
      <w:r>
        <w:t xml:space="preserve">   aspect    </w:t>
      </w:r>
      <w:r>
        <w:t xml:space="preserve">   eruption    </w:t>
      </w:r>
      <w:r>
        <w:t xml:space="preserve">   inspection    </w:t>
      </w:r>
      <w:r>
        <w:t xml:space="preserve">   interruption    </w:t>
      </w:r>
      <w:r>
        <w:t xml:space="preserve">   subscription    </w:t>
      </w:r>
      <w:r>
        <w:t xml:space="preserve">   injection    </w:t>
      </w:r>
      <w:r>
        <w:t xml:space="preserve">   reject    </w:t>
      </w:r>
      <w:r>
        <w:t xml:space="preserve">   project    </w:t>
      </w:r>
      <w:r>
        <w:t xml:space="preserve">   eject    </w:t>
      </w:r>
      <w:r>
        <w:t xml:space="preserve">   inscribe    </w:t>
      </w:r>
      <w:r>
        <w:t xml:space="preserve">   describe    </w:t>
      </w:r>
      <w:r>
        <w:t xml:space="preserve">   prescribe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of Earth</dc:title>
  <dcterms:created xsi:type="dcterms:W3CDTF">2021-10-11T03:07:44Z</dcterms:created>
  <dcterms:modified xsi:type="dcterms:W3CDTF">2021-10-11T03:07:44Z</dcterms:modified>
</cp:coreProperties>
</file>