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Central America, Caribbean, &amp; Mexico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Jamaica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Bahamas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Belize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Honduras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Puerto 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Dominican Republic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Guatemala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Costa 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Salvador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Haiti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Nicaragua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America, Caribbean, &amp; Mexico capitals</dc:title>
  <dcterms:created xsi:type="dcterms:W3CDTF">2021-10-11T03:08:48Z</dcterms:created>
  <dcterms:modified xsi:type="dcterms:W3CDTF">2021-10-11T03:08:48Z</dcterms:modified>
</cp:coreProperties>
</file>