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Central Asia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USSR    </w:t>
      </w:r>
      <w:r>
        <w:t xml:space="preserve">   Uzbekistan    </w:t>
      </w:r>
      <w:r>
        <w:t xml:space="preserve">   Turkmenistan    </w:t>
      </w:r>
      <w:r>
        <w:t xml:space="preserve">   Tajikistan    </w:t>
      </w:r>
      <w:r>
        <w:t xml:space="preserve">   Kyrgyzstan    </w:t>
      </w:r>
      <w:r>
        <w:t xml:space="preserve">   Mining    </w:t>
      </w:r>
      <w:r>
        <w:t xml:space="preserve">   India    </w:t>
      </w:r>
      <w:r>
        <w:t xml:space="preserve">   Kazakhstan    </w:t>
      </w:r>
      <w:r>
        <w:t xml:space="preserve">   Xi'an    </w:t>
      </w:r>
      <w:r>
        <w:t xml:space="preserve">   China    </w:t>
      </w:r>
      <w:r>
        <w:t xml:space="preserve">   Indian Ocean    </w:t>
      </w:r>
      <w:r>
        <w:t xml:space="preserve">   Mediterranean Sea    </w:t>
      </w:r>
      <w:r>
        <w:t xml:space="preserve">   Silk 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Asia </dc:title>
  <dcterms:created xsi:type="dcterms:W3CDTF">2021-10-11T03:08:37Z</dcterms:created>
  <dcterms:modified xsi:type="dcterms:W3CDTF">2021-10-11T03:08:37Z</dcterms:modified>
</cp:coreProperties>
</file>